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№3 Ханты-Мансийского судебного района Ханты-Мансийского автономного округа – Югры Миненко Ю.Б.,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в помещении мирового судьи судебного участка №3 Ханты-Мансийского судебного района дело об админи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тративном правонарушении №5-94</w:t>
      </w:r>
      <w:r>
        <w:rPr>
          <w:rFonts w:ascii="Times New Roman" w:eastAsia="Times New Roman" w:hAnsi="Times New Roman" w:cs="Times New Roman"/>
          <w:sz w:val="26"/>
          <w:szCs w:val="26"/>
        </w:rPr>
        <w:t>-2803/2024</w:t>
      </w:r>
      <w:r>
        <w:rPr>
          <w:rFonts w:ascii="Times New Roman" w:eastAsia="Times New Roman" w:hAnsi="Times New Roman" w:cs="Times New Roman"/>
          <w:sz w:val="26"/>
          <w:szCs w:val="26"/>
        </w:rPr>
        <w:t>, возбужденное по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в отношении должностного лица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eastAsia="Times New Roman" w:hAnsi="Times New Roman" w:cs="Times New Roman"/>
          <w:sz w:val="26"/>
          <w:szCs w:val="26"/>
        </w:rPr>
        <w:t>председателя правления ТОВАРИЩЕСТВА СОБСТВЕННИКОВ НЕДВИЖИМОСТИ «САДОВОДЧЕСКОЕ НЕКОММЕРЧЕСКОЕ ТОВАРИЩЕСТВО «СВЯЗИСТ-2»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Коротких Антона Викторовича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Style w:val="cat-UserDefinedgrp-27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сведений о привлечении к административной ответственности не представлено,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Коротких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являясь </w:t>
      </w:r>
      <w:r>
        <w:rPr>
          <w:rFonts w:ascii="Times New Roman" w:eastAsia="Times New Roman" w:hAnsi="Times New Roman" w:cs="Times New Roman"/>
          <w:sz w:val="26"/>
          <w:szCs w:val="26"/>
        </w:rPr>
        <w:t>председателем Правления ТОВАРИЩЕСТВА СОБСТВЕННИКОВ НЕДВИЖИМОСТИ «САДОВОДЧЕСКОЕ НЕКОММЕРЧЕСКОЕ ТОВАРИЩЕСТВО «СВЯЗИСТ-2»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исполняя должностные обязанности 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ГСК СОТ Связист-2 2 км. Северо-Восток </w:t>
      </w:r>
      <w:r>
        <w:rPr>
          <w:rFonts w:ascii="Times New Roman" w:eastAsia="Times New Roman" w:hAnsi="Times New Roman" w:cs="Times New Roman"/>
          <w:sz w:val="26"/>
          <w:szCs w:val="26"/>
        </w:rPr>
        <w:t>пр.приход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участок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ст.24 </w:t>
      </w:r>
      <w:r>
        <w:rPr>
          <w:rFonts w:ascii="Times New Roman" w:eastAsia="Times New Roman" w:hAnsi="Times New Roman" w:cs="Times New Roman"/>
          <w:sz w:val="26"/>
          <w:szCs w:val="26"/>
        </w:rPr>
        <w:t>Федерального закона от 24.07.1998 №125-ФЗ «Об обязательном социальном страховании от несчастных случаев на производстве и профессиональных заболеваний»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срок </w:t>
      </w:r>
      <w:r>
        <w:rPr>
          <w:rFonts w:ascii="Times New Roman" w:eastAsia="Times New Roman" w:hAnsi="Times New Roman" w:cs="Times New Roman"/>
          <w:sz w:val="26"/>
          <w:szCs w:val="26"/>
        </w:rPr>
        <w:t>до 24 часов 00 минут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25</w:t>
      </w:r>
      <w:r>
        <w:rPr>
          <w:rFonts w:ascii="Times New Roman" w:eastAsia="Times New Roman" w:hAnsi="Times New Roman" w:cs="Times New Roman"/>
          <w:sz w:val="26"/>
          <w:szCs w:val="26"/>
        </w:rPr>
        <w:t>.07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предоставил </w:t>
      </w:r>
      <w:r>
        <w:rPr>
          <w:rFonts w:ascii="Times New Roman" w:eastAsia="Times New Roman" w:hAnsi="Times New Roman" w:cs="Times New Roman"/>
          <w:sz w:val="26"/>
          <w:szCs w:val="26"/>
        </w:rPr>
        <w:t>сведения о начисленных страховых взносах в составе единой формы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ЕФС-1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раздел 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полугодие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</w:rPr>
        <w:t>Отделение Фонда пенсионного и социального страхования РФ по ХМАО-Югре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чем </w:t>
      </w:r>
      <w:r>
        <w:rPr>
          <w:rFonts w:ascii="Times New Roman" w:eastAsia="Times New Roman" w:hAnsi="Times New Roman" w:cs="Times New Roman"/>
          <w:sz w:val="26"/>
          <w:szCs w:val="26"/>
        </w:rPr>
        <w:t>26.07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00 час.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совершил правонарушение, предусмотренное ч.2 ст.15.33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Коротких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судебное заседание не явился</w:t>
      </w:r>
      <w:r>
        <w:rPr>
          <w:rFonts w:ascii="Times New Roman" w:eastAsia="Times New Roman" w:hAnsi="Times New Roman" w:cs="Times New Roman"/>
          <w:sz w:val="26"/>
          <w:szCs w:val="26"/>
        </w:rPr>
        <w:t>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  <w:sz w:val="26"/>
          <w:szCs w:val="26"/>
        </w:rPr>
        <w:t>Коротких А.В.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зучив и проанализировав письменные материалы дела, мировой судья пришел к следующему.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ч.2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15.33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арушение установленных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ч.1 ст.24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24.07.1998 №125-ФЗ «Об обязательном социальном страховании от несчастных случаев на производстве и профессиональных заболеваний»,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трахователи в установленном порядке осуществляют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404778833/entry/2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учет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случаев производственного травматизма и профессиональных </w:t>
      </w:r>
      <w:r>
        <w:rPr>
          <w:rFonts w:ascii="Times New Roman" w:eastAsia="Times New Roman" w:hAnsi="Times New Roman" w:cs="Times New Roman"/>
          <w:sz w:val="26"/>
          <w:szCs w:val="26"/>
        </w:rPr>
        <w:t>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405976449/entry/1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единой формы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сведений, предусмотренной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0106192/entry/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8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 апреля 1996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№27-ФЗ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 индивидуальном (персонифицированном) учете в системах обязательного пенсионного страхования </w:t>
      </w:r>
      <w:r>
        <w:rPr>
          <w:rFonts w:ascii="Times New Roman" w:eastAsia="Times New Roman" w:hAnsi="Times New Roman" w:cs="Times New Roman"/>
          <w:sz w:val="26"/>
          <w:szCs w:val="26"/>
        </w:rPr>
        <w:t>и обязательного социального страхования».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указанных требований </w:t>
      </w:r>
      <w:r>
        <w:rPr>
          <w:rFonts w:ascii="Times New Roman" w:eastAsia="Times New Roman" w:hAnsi="Times New Roman" w:cs="Times New Roman"/>
          <w:sz w:val="26"/>
          <w:szCs w:val="26"/>
        </w:rPr>
        <w:t>Коротких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установленные законом сроки </w:t>
      </w:r>
      <w:r>
        <w:rPr>
          <w:rFonts w:ascii="Times New Roman" w:eastAsia="Times New Roman" w:hAnsi="Times New Roman" w:cs="Times New Roman"/>
          <w:sz w:val="26"/>
          <w:szCs w:val="26"/>
        </w:rPr>
        <w:t>не позднее 25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отчет по форме ЕФС-1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раздел 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полугодие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 </w:t>
      </w:r>
      <w:r>
        <w:rPr>
          <w:rFonts w:ascii="Times New Roman" w:eastAsia="Times New Roman" w:hAnsi="Times New Roman" w:cs="Times New Roman"/>
          <w:sz w:val="26"/>
          <w:szCs w:val="26"/>
        </w:rPr>
        <w:t>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фактически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предоставив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 по телекоммуникационным каналам связи </w:t>
      </w:r>
      <w:r>
        <w:rPr>
          <w:rFonts w:ascii="Times New Roman" w:eastAsia="Times New Roman" w:hAnsi="Times New Roman" w:cs="Times New Roman"/>
          <w:sz w:val="26"/>
          <w:szCs w:val="26"/>
        </w:rPr>
        <w:t>23.08.2023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Коротких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вышеуказанных действий подтверждается совокупностью, исследованных судом доказательств: протоколом об адм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инистративном правонарушении №</w:t>
      </w:r>
      <w:r>
        <w:rPr>
          <w:rFonts w:ascii="Times New Roman" w:eastAsia="Times New Roman" w:hAnsi="Times New Roman" w:cs="Times New Roman"/>
          <w:sz w:val="26"/>
          <w:szCs w:val="26"/>
        </w:rPr>
        <w:t>8600232</w:t>
      </w:r>
      <w:r>
        <w:rPr>
          <w:rFonts w:ascii="Times New Roman" w:eastAsia="Times New Roman" w:hAnsi="Times New Roman" w:cs="Times New Roman"/>
          <w:sz w:val="26"/>
          <w:szCs w:val="26"/>
        </w:rPr>
        <w:t>01220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Выписки Программы Фонда со сведениями о поступлении отчета;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ыпиской из ЮГРЮЛ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ТОВАРИЩЕСТВА СОБСТВЕННИКОВ НЕДВИЖИМОСТИ «САДОВОДЧЕСКОЕ НЕКОММЕРЧЕСКОЕ ТОВАРИЩЕСТВО «СВЯЗИСТ-2»</w:t>
      </w:r>
      <w:r>
        <w:rPr>
          <w:rFonts w:ascii="Times New Roman" w:eastAsia="Times New Roman" w:hAnsi="Times New Roman" w:cs="Times New Roman"/>
          <w:sz w:val="26"/>
          <w:szCs w:val="26"/>
        </w:rPr>
        <w:t>, сведениями о начисленных страховых взносах на ОСС от несчастных случаев на производстве и профессиональных заболеваниях по форме ЕФС-1 раздел 2.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Коротких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по ч.2 ст.15.33 КоАП РФ -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арушение установленных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Смягчающим административную ответственность обстоятельством является добровольное прекращение противоправного поведения лицом, совершившим административное правонарушение,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председателя Правления ТОВАРИЩЕСТВА СОБСТВЕННИКОВ НЕДВИЖИМОСТИ «САДОВОДЧЕСКОЕ НЕКОММЕРЧЕСКОЕ ТОВАРИЩЕСТВО «СВЯЗИСТ-2»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Коротких Антона Викторовича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ч.2 с</w:t>
      </w:r>
      <w:r>
        <w:rPr>
          <w:rFonts w:ascii="Times New Roman" w:eastAsia="Times New Roman" w:hAnsi="Times New Roman" w:cs="Times New Roman"/>
          <w:sz w:val="26"/>
          <w:szCs w:val="26"/>
        </w:rPr>
        <w:t>т.15.33 КоАП РФ, и назначить 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части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Ханты-Мансийск/УФК по Ханты-Мансийскому автономному округу – Югре </w:t>
      </w:r>
      <w:r>
        <w:rPr>
          <w:rFonts w:ascii="Times New Roman" w:eastAsia="Times New Roman" w:hAnsi="Times New Roman" w:cs="Times New Roman"/>
          <w:sz w:val="25"/>
          <w:szCs w:val="25"/>
        </w:rPr>
        <w:t>г.Ханты-Мансийск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ИНН получателя: 8601002078 КПП получателя: 860101001 ОКТМО 71871000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БИК ТОФК</w:t>
      </w:r>
      <w:r>
        <w:rPr>
          <w:rFonts w:ascii="Times New Roman" w:eastAsia="Times New Roman" w:hAnsi="Times New Roman" w:cs="Times New Roman"/>
          <w:sz w:val="25"/>
          <w:szCs w:val="25"/>
        </w:rPr>
        <w:t>-007162163 КБК 79711601230060003</w:t>
      </w:r>
      <w:r>
        <w:rPr>
          <w:rFonts w:ascii="Times New Roman" w:eastAsia="Times New Roman" w:hAnsi="Times New Roman" w:cs="Times New Roman"/>
          <w:sz w:val="25"/>
          <w:szCs w:val="25"/>
        </w:rPr>
        <w:t>140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Кор/счет 40102810245370000007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КБК –</w:t>
      </w:r>
      <w:r>
        <w:rPr>
          <w:rFonts w:ascii="Times New Roman" w:eastAsia="Times New Roman" w:hAnsi="Times New Roman" w:cs="Times New Roman"/>
          <w:sz w:val="25"/>
          <w:szCs w:val="25"/>
        </w:rPr>
        <w:t>79711601230060003140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УИН </w:t>
      </w:r>
      <w:r>
        <w:rPr>
          <w:rFonts w:ascii="Times New Roman" w:eastAsia="Times New Roman" w:hAnsi="Times New Roman" w:cs="Times New Roman"/>
          <w:sz w:val="25"/>
          <w:szCs w:val="25"/>
        </w:rPr>
        <w:t>797860023120000</w:t>
      </w:r>
      <w:r>
        <w:rPr>
          <w:rFonts w:ascii="Times New Roman" w:eastAsia="Times New Roman" w:hAnsi="Times New Roman" w:cs="Times New Roman"/>
          <w:sz w:val="25"/>
          <w:szCs w:val="25"/>
        </w:rPr>
        <w:t>12204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Ю.Б. Миненко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p>
      <w:pPr>
        <w:spacing w:before="0" w:after="160" w:line="257" w:lineRule="auto"/>
        <w:rPr>
          <w:sz w:val="22"/>
          <w:szCs w:val="22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</w:p>
    <w:p>
      <w:pPr>
        <w:spacing w:before="0" w:after="160" w:line="257" w:lineRule="auto"/>
        <w:rPr>
          <w:sz w:val="22"/>
          <w:szCs w:val="22"/>
        </w:rPr>
      </w:pPr>
    </w:p>
    <w:p>
      <w:pPr>
        <w:spacing w:before="0" w:after="160" w:line="257" w:lineRule="auto"/>
        <w:rPr>
          <w:sz w:val="22"/>
          <w:szCs w:val="22"/>
        </w:rPr>
      </w:pPr>
    </w:p>
    <w:p>
      <w:pPr>
        <w:spacing w:before="0" w:after="160" w:line="257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7rplc-8">
    <w:name w:val="cat-UserDefined grp-27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